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7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Радика </w:t>
      </w:r>
      <w:r>
        <w:rPr>
          <w:rFonts w:ascii="Times New Roman" w:eastAsia="Times New Roman" w:hAnsi="Times New Roman" w:cs="Times New Roman"/>
          <w:sz w:val="26"/>
          <w:szCs w:val="26"/>
        </w:rPr>
        <w:t>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3.2024 в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в </w:t>
      </w:r>
      <w:r>
        <w:rPr>
          <w:rFonts w:ascii="Times New Roman" w:eastAsia="Times New Roman" w:hAnsi="Times New Roman" w:cs="Times New Roman"/>
          <w:sz w:val="26"/>
          <w:szCs w:val="26"/>
        </w:rPr>
        <w:t>00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09.12.2023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объяснениями свидетеля </w:t>
      </w:r>
      <w:r>
        <w:rPr>
          <w:rStyle w:val="cat-UserDefinedgrp-32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данными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Радика </w:t>
      </w:r>
      <w:r>
        <w:rPr>
          <w:rFonts w:ascii="Times New Roman" w:eastAsia="Times New Roman" w:hAnsi="Times New Roman" w:cs="Times New Roman"/>
          <w:sz w:val="26"/>
          <w:szCs w:val="26"/>
        </w:rPr>
        <w:t>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вынесения постановления, а именно с 14 часов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11.03.2024.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3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0">
    <w:name w:val="cat-UserDefined grp-27 rplc-0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7">
    <w:name w:val="cat-UserDefined grp-32 rplc-37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